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9A" w:rsidRPr="00722F1B" w:rsidRDefault="002A18CC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Antrag auf </w:t>
      </w:r>
      <w:r w:rsidR="00722F1B" w:rsidRPr="00722F1B">
        <w:rPr>
          <w:b/>
          <w:sz w:val="32"/>
          <w:szCs w:val="32"/>
          <w:u w:val="single"/>
        </w:rPr>
        <w:t>Not</w:t>
      </w:r>
      <w:r>
        <w:rPr>
          <w:b/>
          <w:sz w:val="32"/>
          <w:szCs w:val="32"/>
          <w:u w:val="single"/>
        </w:rPr>
        <w:t>betreuung (Stand: 21.04.2020)</w:t>
      </w:r>
    </w:p>
    <w:p w:rsidR="00722F1B" w:rsidRPr="00552EF3" w:rsidRDefault="00722F1B">
      <w:pPr>
        <w:rPr>
          <w:sz w:val="22"/>
          <w:szCs w:val="22"/>
        </w:rPr>
      </w:pPr>
    </w:p>
    <w:p w:rsidR="00722F1B" w:rsidRPr="00B52A43" w:rsidRDefault="00722F1B">
      <w:pPr>
        <w:rPr>
          <w:b/>
        </w:rPr>
      </w:pPr>
      <w:r w:rsidRPr="00552EF3">
        <w:rPr>
          <w:b/>
        </w:rPr>
        <w:t>Antragsteller: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722F1B" w:rsidRPr="00552EF3" w:rsidTr="00951A51">
        <w:sdt>
          <w:sdtPr>
            <w:rPr>
              <w:sz w:val="22"/>
              <w:szCs w:val="22"/>
            </w:rPr>
            <w:id w:val="175916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722F1B" w:rsidRPr="00552EF3" w:rsidRDefault="00722F1B" w:rsidP="006A2801">
                <w:pPr>
                  <w:rPr>
                    <w:sz w:val="22"/>
                    <w:szCs w:val="22"/>
                  </w:rPr>
                </w:pPr>
                <w:r w:rsidRPr="00552E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722F1B" w:rsidRPr="00552EF3" w:rsidRDefault="00722F1B" w:rsidP="006A2801">
            <w:pPr>
              <w:rPr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>Beide Erziehungsberechtigte</w:t>
            </w:r>
            <w:r w:rsidRPr="00552EF3">
              <w:rPr>
                <w:sz w:val="22"/>
                <w:szCs w:val="22"/>
              </w:rPr>
              <w:t xml:space="preserve"> sind im Bereich der </w:t>
            </w:r>
            <w:r w:rsidRPr="00C63A19">
              <w:rPr>
                <w:sz w:val="22"/>
                <w:szCs w:val="22"/>
                <w:u w:val="single"/>
              </w:rPr>
              <w:t>kritischen Infrastruktur</w:t>
            </w:r>
            <w:r w:rsidRPr="00552EF3">
              <w:rPr>
                <w:sz w:val="22"/>
                <w:szCs w:val="22"/>
              </w:rPr>
              <w:t xml:space="preserve"> tätig</w:t>
            </w:r>
            <w:r w:rsidR="002A18CC">
              <w:rPr>
                <w:sz w:val="22"/>
                <w:szCs w:val="22"/>
              </w:rPr>
              <w:t xml:space="preserve"> und unabkömmlich</w:t>
            </w:r>
            <w:r w:rsidR="00951A51">
              <w:rPr>
                <w:sz w:val="22"/>
                <w:szCs w:val="22"/>
              </w:rPr>
              <w:t>.</w:t>
            </w:r>
          </w:p>
        </w:tc>
      </w:tr>
      <w:tr w:rsidR="00722F1B" w:rsidRPr="00552EF3" w:rsidTr="00951A51">
        <w:sdt>
          <w:sdtPr>
            <w:rPr>
              <w:sz w:val="22"/>
              <w:szCs w:val="22"/>
            </w:rPr>
            <w:id w:val="75686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722F1B" w:rsidRPr="00552EF3" w:rsidRDefault="00722F1B">
                <w:pPr>
                  <w:rPr>
                    <w:sz w:val="22"/>
                    <w:szCs w:val="22"/>
                  </w:rPr>
                </w:pPr>
                <w:r w:rsidRPr="00552E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722F1B" w:rsidRPr="00552EF3" w:rsidRDefault="00722F1B">
            <w:pPr>
              <w:rPr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 xml:space="preserve">Alleinerziehend </w:t>
            </w:r>
            <w:r w:rsidRPr="00552EF3">
              <w:rPr>
                <w:sz w:val="22"/>
                <w:szCs w:val="22"/>
              </w:rPr>
              <w:t xml:space="preserve">und im Bereich der </w:t>
            </w:r>
            <w:r w:rsidRPr="00C63A19">
              <w:rPr>
                <w:sz w:val="22"/>
                <w:szCs w:val="22"/>
                <w:u w:val="single"/>
              </w:rPr>
              <w:t>kritischen Infrastruktur</w:t>
            </w:r>
            <w:r w:rsidRPr="00552EF3">
              <w:rPr>
                <w:sz w:val="22"/>
                <w:szCs w:val="22"/>
              </w:rPr>
              <w:t xml:space="preserve"> tätig</w:t>
            </w:r>
            <w:r w:rsidR="000A2098">
              <w:rPr>
                <w:sz w:val="22"/>
                <w:szCs w:val="22"/>
              </w:rPr>
              <w:t xml:space="preserve"> und unabkömmlich</w:t>
            </w:r>
            <w:r w:rsidR="00951A51">
              <w:rPr>
                <w:sz w:val="22"/>
                <w:szCs w:val="22"/>
              </w:rPr>
              <w:t>.</w:t>
            </w:r>
          </w:p>
        </w:tc>
      </w:tr>
      <w:tr w:rsidR="008B4EDB" w:rsidRPr="00552EF3" w:rsidTr="00951A51">
        <w:sdt>
          <w:sdtPr>
            <w:rPr>
              <w:sz w:val="22"/>
              <w:szCs w:val="22"/>
            </w:rPr>
            <w:id w:val="50387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8B4EDB" w:rsidRPr="00552EF3" w:rsidRDefault="008B4EDB" w:rsidP="00250636">
                <w:pPr>
                  <w:rPr>
                    <w:sz w:val="22"/>
                    <w:szCs w:val="22"/>
                  </w:rPr>
                </w:pPr>
                <w:r w:rsidRPr="00552E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8B4EDB" w:rsidRPr="008B4EDB" w:rsidRDefault="008B4EDB">
            <w:pPr>
              <w:rPr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>Beide Erziehungsberechtigte</w:t>
            </w:r>
            <w:r w:rsidRPr="00552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gehen außerhalb der Wohnung einer präsenzpflichtigen beruflichen Tätigkeit nach und sind unabkömmlich gestellt</w:t>
            </w:r>
            <w:r w:rsidR="00155493">
              <w:rPr>
                <w:sz w:val="22"/>
                <w:szCs w:val="22"/>
              </w:rPr>
              <w:t xml:space="preserve"> (auch selbstständige/freiberufliche Tätigkeit)</w:t>
            </w:r>
            <w:r>
              <w:rPr>
                <w:sz w:val="22"/>
                <w:szCs w:val="22"/>
              </w:rPr>
              <w:t>.</w:t>
            </w:r>
          </w:p>
        </w:tc>
      </w:tr>
      <w:tr w:rsidR="008B4EDB" w:rsidRPr="00552EF3" w:rsidTr="00951A51">
        <w:sdt>
          <w:sdtPr>
            <w:rPr>
              <w:sz w:val="22"/>
              <w:szCs w:val="22"/>
            </w:rPr>
            <w:id w:val="-107605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8B4EDB" w:rsidRPr="00552EF3" w:rsidRDefault="008B4EDB" w:rsidP="00250636">
                <w:pPr>
                  <w:rPr>
                    <w:sz w:val="22"/>
                    <w:szCs w:val="22"/>
                  </w:rPr>
                </w:pPr>
                <w:r w:rsidRPr="00552E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8B4EDB" w:rsidRPr="00552EF3" w:rsidRDefault="008B4EDB" w:rsidP="008B4EDB">
            <w:pPr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 xml:space="preserve">Alleinerziehend </w:t>
            </w:r>
            <w:r w:rsidRPr="00552EF3">
              <w:rPr>
                <w:sz w:val="22"/>
                <w:szCs w:val="22"/>
              </w:rPr>
              <w:t xml:space="preserve">und </w:t>
            </w:r>
            <w:r>
              <w:rPr>
                <w:sz w:val="22"/>
                <w:szCs w:val="22"/>
              </w:rPr>
              <w:t>geht außerhalb der Wohnung einer präsenzpflichtigen beruflichen Tätigkeit nach und ist unabkömmlich gestellt</w:t>
            </w:r>
            <w:r w:rsidR="00155493">
              <w:rPr>
                <w:sz w:val="22"/>
                <w:szCs w:val="22"/>
              </w:rPr>
              <w:t xml:space="preserve"> (auch selbstständige/freiberufliche Tätigkeit).</w:t>
            </w:r>
          </w:p>
        </w:tc>
      </w:tr>
    </w:tbl>
    <w:p w:rsidR="008B4EDB" w:rsidRPr="00552EF3" w:rsidRDefault="008B4EDB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E22CA9" w:rsidRPr="00552EF3" w:rsidTr="00552EF3">
        <w:tc>
          <w:tcPr>
            <w:tcW w:w="4928" w:type="dxa"/>
            <w:shd w:val="clear" w:color="auto" w:fill="BFBFBF" w:themeFill="background1" w:themeFillShade="BF"/>
          </w:tcPr>
          <w:p w:rsidR="00E22CA9" w:rsidRPr="008B4EDB" w:rsidRDefault="008B4EDB" w:rsidP="008B4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Erziehungsberechtigte/r 1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E22CA9" w:rsidRPr="008B4EDB" w:rsidRDefault="008B4EDB" w:rsidP="008B4EDB">
            <w:pPr>
              <w:rPr>
                <w:b/>
                <w:sz w:val="22"/>
                <w:szCs w:val="22"/>
              </w:rPr>
            </w:pPr>
            <w:r w:rsidRPr="008B4EDB">
              <w:rPr>
                <w:b/>
                <w:sz w:val="22"/>
                <w:szCs w:val="22"/>
              </w:rPr>
              <w:t>Erziehungsberechtigte/r 2</w:t>
            </w: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E22CA9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E22CA9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Straße: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8B4EDB" w:rsidRDefault="00E22CA9" w:rsidP="008B4EDB">
            <w:pPr>
              <w:rPr>
                <w:sz w:val="20"/>
                <w:szCs w:val="20"/>
              </w:rPr>
            </w:pPr>
            <w:r w:rsidRPr="00552EF3">
              <w:rPr>
                <w:sz w:val="22"/>
                <w:szCs w:val="22"/>
              </w:rPr>
              <w:t>Straße</w:t>
            </w:r>
            <w:r w:rsidR="00325E7D" w:rsidRPr="00552EF3">
              <w:rPr>
                <w:sz w:val="22"/>
                <w:szCs w:val="22"/>
              </w:rPr>
              <w:t>:</w:t>
            </w:r>
            <w:r w:rsidR="008B4EDB">
              <w:rPr>
                <w:sz w:val="22"/>
                <w:szCs w:val="22"/>
              </w:rPr>
              <w:t xml:space="preserve"> </w:t>
            </w:r>
            <w:r w:rsidR="00325E7D" w:rsidRPr="008B4EDB">
              <w:rPr>
                <w:sz w:val="20"/>
                <w:szCs w:val="20"/>
              </w:rPr>
              <w:t xml:space="preserve">(nur bei Abweichung </w:t>
            </w:r>
            <w:r w:rsidR="008B4EDB" w:rsidRPr="008B4EDB">
              <w:rPr>
                <w:sz w:val="20"/>
                <w:szCs w:val="20"/>
              </w:rPr>
              <w:t>angegeben</w:t>
            </w:r>
            <w:r w:rsidR="008B4EDB">
              <w:rPr>
                <w:sz w:val="20"/>
                <w:szCs w:val="20"/>
              </w:rPr>
              <w:t>)</w:t>
            </w: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PLZ, Ort: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E22CA9" w:rsidP="008B4EDB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PLZ, Ort:</w:t>
            </w:r>
            <w:r w:rsidR="008B4EDB">
              <w:rPr>
                <w:sz w:val="22"/>
                <w:szCs w:val="22"/>
              </w:rPr>
              <w:t xml:space="preserve"> </w:t>
            </w:r>
            <w:r w:rsidR="008B4EDB" w:rsidRPr="008B4EDB">
              <w:rPr>
                <w:sz w:val="20"/>
                <w:szCs w:val="20"/>
              </w:rPr>
              <w:t>(nur bei Abweichung angegeben</w:t>
            </w:r>
            <w:r w:rsidR="008B4EDB">
              <w:rPr>
                <w:sz w:val="20"/>
                <w:szCs w:val="20"/>
              </w:rPr>
              <w:t>)</w:t>
            </w: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Telefon: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E22CA9" w:rsidP="008B4EDB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Telefon:</w:t>
            </w:r>
            <w:r w:rsidR="008B4EDB">
              <w:rPr>
                <w:sz w:val="22"/>
                <w:szCs w:val="22"/>
              </w:rPr>
              <w:t xml:space="preserve"> </w:t>
            </w:r>
            <w:r w:rsidR="008B4EDB" w:rsidRPr="008B4EDB">
              <w:rPr>
                <w:sz w:val="20"/>
                <w:szCs w:val="20"/>
              </w:rPr>
              <w:t>(nur bei Abweichung angegeben</w:t>
            </w:r>
            <w:r w:rsidR="008B4EDB">
              <w:rPr>
                <w:sz w:val="20"/>
                <w:szCs w:val="20"/>
              </w:rPr>
              <w:t>)</w:t>
            </w: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E- Mail: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E22CA9" w:rsidP="008B4EDB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E- Mail:</w:t>
            </w:r>
            <w:r w:rsidR="008B4EDB">
              <w:rPr>
                <w:sz w:val="22"/>
                <w:szCs w:val="22"/>
              </w:rPr>
              <w:t xml:space="preserve"> </w:t>
            </w:r>
            <w:r w:rsidR="008B4EDB" w:rsidRPr="008B4EDB">
              <w:rPr>
                <w:sz w:val="20"/>
                <w:szCs w:val="20"/>
              </w:rPr>
              <w:t>(nur bei Abweichung angegeben</w:t>
            </w:r>
            <w:r w:rsidR="008B4EDB">
              <w:rPr>
                <w:sz w:val="20"/>
                <w:szCs w:val="20"/>
              </w:rPr>
              <w:t>)</w:t>
            </w: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Arbeitgeber: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E22CA9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Arbeitgeber:</w:t>
            </w:r>
          </w:p>
          <w:p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0A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Tätigkeit/</w:t>
            </w:r>
            <w:r w:rsidR="00E22CA9" w:rsidRPr="00552EF3">
              <w:rPr>
                <w:sz w:val="22"/>
                <w:szCs w:val="22"/>
              </w:rPr>
              <w:t>Funktion: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0A2098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Tätigkeit/</w:t>
            </w:r>
            <w:r w:rsidR="00E22CA9" w:rsidRPr="00552EF3">
              <w:rPr>
                <w:sz w:val="22"/>
                <w:szCs w:val="22"/>
              </w:rPr>
              <w:t>Funktion:</w:t>
            </w:r>
          </w:p>
          <w:p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Beschäftigungsumfang</w:t>
            </w:r>
            <w:r w:rsidR="00951A51">
              <w:rPr>
                <w:sz w:val="22"/>
                <w:szCs w:val="22"/>
              </w:rPr>
              <w:t xml:space="preserve"> (</w:t>
            </w:r>
            <w:r w:rsidR="008B4EDB">
              <w:rPr>
                <w:sz w:val="22"/>
                <w:szCs w:val="22"/>
              </w:rPr>
              <w:t>%-Anteil</w:t>
            </w:r>
            <w:r w:rsidRPr="00552EF3">
              <w:rPr>
                <w:sz w:val="22"/>
                <w:szCs w:val="22"/>
              </w:rPr>
              <w:t>):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E22CA9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Beschäftigungsumfang</w:t>
            </w:r>
            <w:r w:rsidR="00951A51">
              <w:rPr>
                <w:sz w:val="22"/>
                <w:szCs w:val="22"/>
              </w:rPr>
              <w:t xml:space="preserve"> (</w:t>
            </w:r>
            <w:r w:rsidR="008B4EDB">
              <w:rPr>
                <w:sz w:val="22"/>
                <w:szCs w:val="22"/>
              </w:rPr>
              <w:t>%-Anteil</w:t>
            </w:r>
            <w:r w:rsidRPr="00552EF3">
              <w:rPr>
                <w:sz w:val="22"/>
                <w:szCs w:val="22"/>
              </w:rPr>
              <w:t>):</w:t>
            </w:r>
          </w:p>
          <w:p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8B4EDB" w:rsidRPr="00552EF3" w:rsidTr="00325E7D">
        <w:tc>
          <w:tcPr>
            <w:tcW w:w="4928" w:type="dxa"/>
          </w:tcPr>
          <w:p w:rsidR="008B4EDB" w:rsidRDefault="008B4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 Tätigkeit in kritischer Infrastruktur gem. § 1 Abs. 6 CoronaVO (Fassung vom 17.04.20) diese bitte benennen:</w:t>
            </w:r>
          </w:p>
          <w:p w:rsidR="008B4EDB" w:rsidRDefault="008B4EDB">
            <w:pPr>
              <w:rPr>
                <w:sz w:val="22"/>
                <w:szCs w:val="22"/>
              </w:rPr>
            </w:pPr>
          </w:p>
          <w:p w:rsidR="008B4EDB" w:rsidRPr="00552EF3" w:rsidRDefault="008B4EDB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B4EDB" w:rsidRDefault="008B4EDB" w:rsidP="008B4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 Tätigkeit in kritischer Infrastruktur gem. § 1 Abs. 6 CoronaVO (Fassung vom 17.04.20) diese bitte benennen:</w:t>
            </w:r>
          </w:p>
          <w:p w:rsidR="008B4EDB" w:rsidRPr="00552EF3" w:rsidRDefault="008B4EDB" w:rsidP="006A2801">
            <w:pPr>
              <w:rPr>
                <w:sz w:val="22"/>
                <w:szCs w:val="22"/>
              </w:rPr>
            </w:pPr>
          </w:p>
        </w:tc>
      </w:tr>
    </w:tbl>
    <w:p w:rsidR="003F0DB3" w:rsidRDefault="003F0DB3" w:rsidP="00B52A43">
      <w:pPr>
        <w:rPr>
          <w:b/>
        </w:rPr>
      </w:pPr>
    </w:p>
    <w:p w:rsidR="00951A51" w:rsidRPr="00B52A43" w:rsidRDefault="00951A51" w:rsidP="00B52A43">
      <w:pPr>
        <w:rPr>
          <w:b/>
        </w:rPr>
      </w:pPr>
      <w:r>
        <w:rPr>
          <w:b/>
        </w:rPr>
        <w:t>Angaben zu</w:t>
      </w:r>
      <w:r w:rsidR="00552EF3">
        <w:rPr>
          <w:b/>
        </w:rPr>
        <w:t xml:space="preserve"> dem Kind/ de</w:t>
      </w:r>
      <w:r w:rsidR="003F0DB3">
        <w:rPr>
          <w:b/>
        </w:rPr>
        <w:t>n</w:t>
      </w:r>
      <w:r w:rsidR="00552EF3">
        <w:rPr>
          <w:b/>
        </w:rPr>
        <w:t xml:space="preserve"> Kinder</w:t>
      </w:r>
      <w:r w:rsidR="003F0DB3">
        <w:rPr>
          <w:b/>
        </w:rPr>
        <w:t>n</w:t>
      </w:r>
      <w:r w:rsidR="00552EF3" w:rsidRPr="00552EF3">
        <w:rPr>
          <w:b/>
        </w:rPr>
        <w:t>: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521"/>
        <w:gridCol w:w="1510"/>
        <w:gridCol w:w="2897"/>
        <w:gridCol w:w="567"/>
        <w:gridCol w:w="1591"/>
        <w:gridCol w:w="2661"/>
      </w:tblGrid>
      <w:tr w:rsidR="00552EF3" w:rsidRPr="00552EF3" w:rsidTr="00AD7D3A">
        <w:tc>
          <w:tcPr>
            <w:tcW w:w="4928" w:type="dxa"/>
            <w:gridSpan w:val="3"/>
            <w:shd w:val="clear" w:color="auto" w:fill="BFBFBF" w:themeFill="background1" w:themeFillShade="BF"/>
          </w:tcPr>
          <w:p w:rsidR="00552EF3" w:rsidRPr="00552EF3" w:rsidRDefault="00552EF3" w:rsidP="00552EF3">
            <w:pPr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>Kind 1</w:t>
            </w:r>
          </w:p>
        </w:tc>
        <w:tc>
          <w:tcPr>
            <w:tcW w:w="4819" w:type="dxa"/>
            <w:gridSpan w:val="3"/>
            <w:shd w:val="clear" w:color="auto" w:fill="BFBFBF" w:themeFill="background1" w:themeFillShade="BF"/>
          </w:tcPr>
          <w:p w:rsidR="00552EF3" w:rsidRPr="00552EF3" w:rsidRDefault="00552EF3" w:rsidP="00552EF3">
            <w:pPr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>Kind 2</w:t>
            </w:r>
          </w:p>
        </w:tc>
      </w:tr>
      <w:tr w:rsidR="00552EF3" w:rsidRPr="00552EF3" w:rsidTr="00AD7D3A">
        <w:tc>
          <w:tcPr>
            <w:tcW w:w="4928" w:type="dxa"/>
            <w:gridSpan w:val="3"/>
          </w:tcPr>
          <w:p w:rsidR="00552EF3" w:rsidRPr="00552EF3" w:rsidRDefault="00552EF3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552EF3" w:rsidRPr="00552EF3" w:rsidRDefault="00552EF3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</w:tr>
      <w:tr w:rsidR="00552EF3" w:rsidRPr="00552EF3" w:rsidTr="00AD7D3A">
        <w:tc>
          <w:tcPr>
            <w:tcW w:w="4928" w:type="dxa"/>
            <w:gridSpan w:val="3"/>
          </w:tcPr>
          <w:p w:rsidR="00552EF3" w:rsidRPr="00552EF3" w:rsidRDefault="00552EF3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552EF3" w:rsidRPr="00552EF3" w:rsidRDefault="00552EF3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</w:tr>
      <w:tr w:rsidR="00552EF3" w:rsidRPr="00552EF3" w:rsidTr="00AD7D3A">
        <w:tc>
          <w:tcPr>
            <w:tcW w:w="4928" w:type="dxa"/>
            <w:gridSpan w:val="3"/>
          </w:tcPr>
          <w:p w:rsidR="00552EF3" w:rsidRDefault="00552EF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552EF3" w:rsidRDefault="00552EF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</w:tr>
      <w:tr w:rsidR="00552EF3" w:rsidRPr="00552EF3" w:rsidTr="00AD7D3A">
        <w:tc>
          <w:tcPr>
            <w:tcW w:w="4928" w:type="dxa"/>
            <w:gridSpan w:val="3"/>
          </w:tcPr>
          <w:p w:rsidR="00552EF3" w:rsidRDefault="00552EF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 in folgender Einrichtung betreut:</w:t>
            </w:r>
          </w:p>
          <w:p w:rsidR="00552EF3" w:rsidRDefault="00552EF3" w:rsidP="006A280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552EF3" w:rsidRDefault="00552EF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 in folgender Einrichtung betreut:</w:t>
            </w:r>
          </w:p>
          <w:p w:rsidR="00552EF3" w:rsidRDefault="00552EF3" w:rsidP="006A2801">
            <w:pPr>
              <w:rPr>
                <w:sz w:val="22"/>
                <w:szCs w:val="22"/>
              </w:rPr>
            </w:pPr>
          </w:p>
        </w:tc>
      </w:tr>
      <w:tr w:rsidR="002667A7" w:rsidRPr="00552EF3" w:rsidTr="00AD7D3A">
        <w:tc>
          <w:tcPr>
            <w:tcW w:w="4928" w:type="dxa"/>
            <w:gridSpan w:val="3"/>
          </w:tcPr>
          <w:p w:rsidR="002667A7" w:rsidRDefault="002667A7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Derzeitige Betreuungsform:</w:t>
            </w:r>
          </w:p>
          <w:p w:rsidR="002667A7" w:rsidRDefault="002667A7" w:rsidP="006A280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2667A7" w:rsidRDefault="002667A7" w:rsidP="00266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Derzeitige Betreuungsform:</w:t>
            </w:r>
          </w:p>
          <w:p w:rsidR="002667A7" w:rsidRDefault="002667A7" w:rsidP="006A2801">
            <w:pPr>
              <w:rPr>
                <w:sz w:val="22"/>
                <w:szCs w:val="22"/>
              </w:rPr>
            </w:pPr>
          </w:p>
        </w:tc>
      </w:tr>
      <w:tr w:rsidR="00552EF3" w:rsidRPr="00552EF3" w:rsidTr="00AD7D3A">
        <w:tc>
          <w:tcPr>
            <w:tcW w:w="4928" w:type="dxa"/>
            <w:gridSpan w:val="3"/>
          </w:tcPr>
          <w:p w:rsidR="00552EF3" w:rsidRPr="003F0DB3" w:rsidRDefault="00552EF3" w:rsidP="006A2801">
            <w:pPr>
              <w:rPr>
                <w:b/>
                <w:sz w:val="22"/>
                <w:szCs w:val="22"/>
              </w:rPr>
            </w:pPr>
            <w:r w:rsidRPr="003F0DB3">
              <w:rPr>
                <w:b/>
                <w:sz w:val="22"/>
                <w:szCs w:val="22"/>
              </w:rPr>
              <w:t xml:space="preserve">Minimal notwendiger Betreuungsbedarf </w:t>
            </w:r>
          </w:p>
        </w:tc>
        <w:tc>
          <w:tcPr>
            <w:tcW w:w="4819" w:type="dxa"/>
            <w:gridSpan w:val="3"/>
          </w:tcPr>
          <w:p w:rsidR="00552EF3" w:rsidRPr="003F0DB3" w:rsidRDefault="00552EF3" w:rsidP="006A2801">
            <w:pPr>
              <w:rPr>
                <w:b/>
                <w:sz w:val="22"/>
                <w:szCs w:val="22"/>
              </w:rPr>
            </w:pPr>
            <w:r w:rsidRPr="003F0DB3">
              <w:rPr>
                <w:b/>
                <w:sz w:val="22"/>
                <w:szCs w:val="22"/>
              </w:rPr>
              <w:t>Minimal notwendiger Betreuungsbedarf</w:t>
            </w:r>
          </w:p>
        </w:tc>
      </w:tr>
      <w:tr w:rsidR="003F0DB3" w:rsidRPr="00552EF3" w:rsidTr="00AD7D3A">
        <w:tc>
          <w:tcPr>
            <w:tcW w:w="521" w:type="dxa"/>
          </w:tcPr>
          <w:p w:rsidR="003F0DB3" w:rsidRDefault="003F0DB3" w:rsidP="006A2801">
            <w:pPr>
              <w:spacing w:line="36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:rsidR="003F0DB3" w:rsidRDefault="003F0DB3" w:rsidP="003F0DB3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Wochentag</w:t>
            </w:r>
          </w:p>
        </w:tc>
        <w:tc>
          <w:tcPr>
            <w:tcW w:w="2897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Zeitraum</w:t>
            </w:r>
          </w:p>
        </w:tc>
        <w:tc>
          <w:tcPr>
            <w:tcW w:w="567" w:type="dxa"/>
          </w:tcPr>
          <w:p w:rsidR="003F0DB3" w:rsidRDefault="003F0DB3" w:rsidP="00383BF4">
            <w:pPr>
              <w:spacing w:line="36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:rsidR="003F0DB3" w:rsidRDefault="003F0DB3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Wochentag</w:t>
            </w:r>
          </w:p>
        </w:tc>
        <w:tc>
          <w:tcPr>
            <w:tcW w:w="2661" w:type="dxa"/>
          </w:tcPr>
          <w:p w:rsidR="003F0DB3" w:rsidRDefault="003F0DB3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Zeitraum</w:t>
            </w:r>
          </w:p>
        </w:tc>
      </w:tr>
      <w:tr w:rsidR="003F0DB3" w:rsidRPr="00552EF3" w:rsidTr="00AD7D3A">
        <w:sdt>
          <w:sdtPr>
            <w:rPr>
              <w:rFonts w:cs="Arial"/>
              <w:sz w:val="22"/>
              <w:szCs w:val="22"/>
            </w:rPr>
            <w:id w:val="-187299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:rsidR="003F0DB3" w:rsidRDefault="003F0DB3" w:rsidP="003F0DB3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Montag</w:t>
            </w:r>
          </w:p>
        </w:tc>
        <w:tc>
          <w:tcPr>
            <w:tcW w:w="2897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65480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F0DB3" w:rsidRDefault="003F0DB3" w:rsidP="00383BF4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:rsidR="003F0DB3" w:rsidRDefault="003F0DB3" w:rsidP="00B52A43">
            <w:pPr>
              <w:shd w:val="clear" w:color="auto" w:fill="FFFFFF"/>
              <w:spacing w:line="360" w:lineRule="atLeast"/>
              <w:ind w:left="34" w:right="34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</w:tcPr>
          <w:p w:rsidR="003F0DB3" w:rsidRDefault="003F0DB3" w:rsidP="00B52A43">
            <w:pPr>
              <w:shd w:val="clear" w:color="auto" w:fill="FFFFFF"/>
              <w:spacing w:line="360" w:lineRule="atLeast"/>
              <w:ind w:left="34" w:right="343"/>
              <w:rPr>
                <w:rFonts w:cs="Arial"/>
                <w:sz w:val="22"/>
                <w:szCs w:val="22"/>
              </w:rPr>
            </w:pPr>
          </w:p>
        </w:tc>
      </w:tr>
      <w:tr w:rsidR="003F0DB3" w:rsidRPr="00552EF3" w:rsidTr="00AD7D3A">
        <w:sdt>
          <w:sdtPr>
            <w:rPr>
              <w:rFonts w:cs="Arial"/>
              <w:sz w:val="22"/>
              <w:szCs w:val="22"/>
            </w:rPr>
            <w:id w:val="197878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Dienstag</w:t>
            </w:r>
          </w:p>
        </w:tc>
        <w:tc>
          <w:tcPr>
            <w:tcW w:w="2897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9205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Dienstag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3F0DB3" w:rsidRPr="00552EF3" w:rsidTr="00AD7D3A">
        <w:sdt>
          <w:sdtPr>
            <w:rPr>
              <w:rFonts w:cs="Arial"/>
              <w:sz w:val="22"/>
              <w:szCs w:val="22"/>
            </w:rPr>
            <w:id w:val="-157720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:rsidR="003F0DB3" w:rsidRDefault="003F0DB3" w:rsidP="003F0DB3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Mittwoch</w:t>
            </w:r>
          </w:p>
        </w:tc>
        <w:tc>
          <w:tcPr>
            <w:tcW w:w="2897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-211265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Mittwoch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3F0DB3" w:rsidRPr="00552EF3" w:rsidTr="00AD7D3A">
        <w:sdt>
          <w:sdtPr>
            <w:rPr>
              <w:rFonts w:cs="Arial"/>
              <w:sz w:val="22"/>
              <w:szCs w:val="22"/>
            </w:rPr>
            <w:id w:val="179217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Donnerstag</w:t>
            </w:r>
          </w:p>
        </w:tc>
        <w:tc>
          <w:tcPr>
            <w:tcW w:w="2897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78578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Donnerstag</w:t>
            </w:r>
          </w:p>
        </w:tc>
        <w:tc>
          <w:tcPr>
            <w:tcW w:w="2661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</w:p>
        </w:tc>
      </w:tr>
      <w:tr w:rsidR="003F0DB3" w:rsidRPr="00552EF3" w:rsidTr="00AD7D3A">
        <w:sdt>
          <w:sdtPr>
            <w:rPr>
              <w:rFonts w:cs="Arial"/>
              <w:sz w:val="22"/>
              <w:szCs w:val="22"/>
            </w:rPr>
            <w:id w:val="13105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Freitag</w:t>
            </w:r>
          </w:p>
        </w:tc>
        <w:tc>
          <w:tcPr>
            <w:tcW w:w="2897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-163093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Freitag</w:t>
            </w:r>
          </w:p>
        </w:tc>
        <w:tc>
          <w:tcPr>
            <w:tcW w:w="2661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AD7D3A" w:rsidRPr="00552EF3" w:rsidTr="00250636">
        <w:tc>
          <w:tcPr>
            <w:tcW w:w="4928" w:type="dxa"/>
            <w:gridSpan w:val="3"/>
            <w:shd w:val="clear" w:color="auto" w:fill="BFBFBF" w:themeFill="background1" w:themeFillShade="BF"/>
          </w:tcPr>
          <w:p w:rsidR="00AD7D3A" w:rsidRPr="00552EF3" w:rsidRDefault="00AD7D3A" w:rsidP="00250636">
            <w:pPr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 xml:space="preserve">Kind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19" w:type="dxa"/>
            <w:gridSpan w:val="3"/>
            <w:shd w:val="clear" w:color="auto" w:fill="BFBFBF" w:themeFill="background1" w:themeFillShade="BF"/>
          </w:tcPr>
          <w:p w:rsidR="00AD7D3A" w:rsidRPr="00552EF3" w:rsidRDefault="00AD7D3A" w:rsidP="00250636">
            <w:pPr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 xml:space="preserve">Kind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AD7D3A" w:rsidRPr="00552EF3" w:rsidTr="00250636">
        <w:tc>
          <w:tcPr>
            <w:tcW w:w="4928" w:type="dxa"/>
            <w:gridSpan w:val="3"/>
          </w:tcPr>
          <w:p w:rsidR="00AD7D3A" w:rsidRPr="00552EF3" w:rsidRDefault="00AD7D3A" w:rsidP="00250636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:rsidR="00AD7D3A" w:rsidRPr="00552EF3" w:rsidRDefault="00AD7D3A" w:rsidP="0025063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AD7D3A" w:rsidRPr="00552EF3" w:rsidRDefault="00AD7D3A" w:rsidP="00250636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:rsidR="00AD7D3A" w:rsidRPr="00552EF3" w:rsidRDefault="00AD7D3A" w:rsidP="00250636">
            <w:pPr>
              <w:rPr>
                <w:sz w:val="22"/>
                <w:szCs w:val="22"/>
              </w:rPr>
            </w:pPr>
          </w:p>
        </w:tc>
      </w:tr>
      <w:tr w:rsidR="00AD7D3A" w:rsidRPr="00552EF3" w:rsidTr="00250636">
        <w:tc>
          <w:tcPr>
            <w:tcW w:w="4928" w:type="dxa"/>
            <w:gridSpan w:val="3"/>
          </w:tcPr>
          <w:p w:rsidR="00AD7D3A" w:rsidRPr="00552EF3" w:rsidRDefault="00AD7D3A" w:rsidP="00250636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:rsidR="00AD7D3A" w:rsidRPr="00552EF3" w:rsidRDefault="00AD7D3A" w:rsidP="0025063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AD7D3A" w:rsidRPr="00552EF3" w:rsidRDefault="00AD7D3A" w:rsidP="00250636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:rsidR="00AD7D3A" w:rsidRPr="00552EF3" w:rsidRDefault="00AD7D3A" w:rsidP="00250636">
            <w:pPr>
              <w:rPr>
                <w:sz w:val="22"/>
                <w:szCs w:val="22"/>
              </w:rPr>
            </w:pPr>
          </w:p>
        </w:tc>
      </w:tr>
      <w:tr w:rsidR="00AD7D3A" w:rsidRPr="00552EF3" w:rsidTr="00250636">
        <w:tc>
          <w:tcPr>
            <w:tcW w:w="4928" w:type="dxa"/>
            <w:gridSpan w:val="3"/>
          </w:tcPr>
          <w:p w:rsidR="00AD7D3A" w:rsidRDefault="00AD7D3A" w:rsidP="0025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:rsidR="00AD7D3A" w:rsidRPr="00552EF3" w:rsidRDefault="00AD7D3A" w:rsidP="0025063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AD7D3A" w:rsidRDefault="00AD7D3A" w:rsidP="0025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:rsidR="00AD7D3A" w:rsidRPr="00552EF3" w:rsidRDefault="00AD7D3A" w:rsidP="00250636">
            <w:pPr>
              <w:rPr>
                <w:sz w:val="22"/>
                <w:szCs w:val="22"/>
              </w:rPr>
            </w:pPr>
          </w:p>
        </w:tc>
      </w:tr>
      <w:tr w:rsidR="00AD7D3A" w:rsidRPr="00552EF3" w:rsidTr="00250636">
        <w:tc>
          <w:tcPr>
            <w:tcW w:w="4928" w:type="dxa"/>
            <w:gridSpan w:val="3"/>
          </w:tcPr>
          <w:p w:rsidR="00AD7D3A" w:rsidRDefault="00AD7D3A" w:rsidP="0025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 in folgender Einrichtung betreut:</w:t>
            </w:r>
          </w:p>
          <w:p w:rsidR="00AD7D3A" w:rsidRDefault="00AD7D3A" w:rsidP="0025063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AD7D3A" w:rsidRDefault="00AD7D3A" w:rsidP="0025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 in folgender Einrichtung betreut:</w:t>
            </w:r>
          </w:p>
          <w:p w:rsidR="00AD7D3A" w:rsidRDefault="00AD7D3A" w:rsidP="00250636">
            <w:pPr>
              <w:rPr>
                <w:sz w:val="22"/>
                <w:szCs w:val="22"/>
              </w:rPr>
            </w:pPr>
          </w:p>
        </w:tc>
      </w:tr>
      <w:tr w:rsidR="002667A7" w:rsidRPr="00552EF3" w:rsidTr="00250636">
        <w:tc>
          <w:tcPr>
            <w:tcW w:w="4928" w:type="dxa"/>
            <w:gridSpan w:val="3"/>
          </w:tcPr>
          <w:p w:rsidR="002667A7" w:rsidRDefault="002667A7" w:rsidP="00250636">
            <w:pPr>
              <w:rPr>
                <w:sz w:val="22"/>
                <w:szCs w:val="22"/>
              </w:rPr>
            </w:pPr>
            <w:r w:rsidRPr="002667A7">
              <w:rPr>
                <w:sz w:val="22"/>
                <w:szCs w:val="22"/>
              </w:rPr>
              <w:t>Derzeitige Betreuungsform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3"/>
          </w:tcPr>
          <w:p w:rsidR="002667A7" w:rsidRDefault="002667A7" w:rsidP="0025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Derzeitige Betreuungsform:</w:t>
            </w:r>
          </w:p>
          <w:p w:rsidR="002667A7" w:rsidRDefault="002667A7" w:rsidP="00250636">
            <w:pPr>
              <w:rPr>
                <w:sz w:val="22"/>
                <w:szCs w:val="22"/>
              </w:rPr>
            </w:pPr>
          </w:p>
        </w:tc>
      </w:tr>
      <w:tr w:rsidR="00AD7D3A" w:rsidRPr="00552EF3" w:rsidTr="00250636">
        <w:tc>
          <w:tcPr>
            <w:tcW w:w="4928" w:type="dxa"/>
            <w:gridSpan w:val="3"/>
          </w:tcPr>
          <w:p w:rsidR="00AD7D3A" w:rsidRPr="003F0DB3" w:rsidRDefault="00AD7D3A" w:rsidP="00250636">
            <w:pPr>
              <w:rPr>
                <w:b/>
                <w:sz w:val="22"/>
                <w:szCs w:val="22"/>
              </w:rPr>
            </w:pPr>
            <w:r w:rsidRPr="003F0DB3">
              <w:rPr>
                <w:b/>
                <w:sz w:val="22"/>
                <w:szCs w:val="22"/>
              </w:rPr>
              <w:t xml:space="preserve">Minimal notwendiger Betreuungsbedarf </w:t>
            </w:r>
          </w:p>
        </w:tc>
        <w:tc>
          <w:tcPr>
            <w:tcW w:w="4819" w:type="dxa"/>
            <w:gridSpan w:val="3"/>
          </w:tcPr>
          <w:p w:rsidR="00AD7D3A" w:rsidRPr="003F0DB3" w:rsidRDefault="00AD7D3A" w:rsidP="00250636">
            <w:pPr>
              <w:rPr>
                <w:b/>
                <w:sz w:val="22"/>
                <w:szCs w:val="22"/>
              </w:rPr>
            </w:pPr>
            <w:r w:rsidRPr="003F0DB3">
              <w:rPr>
                <w:b/>
                <w:sz w:val="22"/>
                <w:szCs w:val="22"/>
              </w:rPr>
              <w:t>Minimal notwendiger Betreuungsbedarf</w:t>
            </w:r>
          </w:p>
        </w:tc>
      </w:tr>
      <w:tr w:rsidR="00AD7D3A" w:rsidRPr="00552EF3" w:rsidTr="00250636">
        <w:tc>
          <w:tcPr>
            <w:tcW w:w="521" w:type="dxa"/>
          </w:tcPr>
          <w:p w:rsidR="00AD7D3A" w:rsidRDefault="00AD7D3A" w:rsidP="00250636">
            <w:pPr>
              <w:spacing w:line="36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Wochentag</w:t>
            </w:r>
            <w:r w:rsidR="00EA601F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2897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Zeitraum</w:t>
            </w:r>
          </w:p>
        </w:tc>
        <w:tc>
          <w:tcPr>
            <w:tcW w:w="567" w:type="dxa"/>
          </w:tcPr>
          <w:p w:rsidR="00AD7D3A" w:rsidRDefault="00AD7D3A" w:rsidP="00250636">
            <w:pPr>
              <w:spacing w:line="36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Wochentag</w:t>
            </w:r>
            <w:r w:rsidR="00EA601F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266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Zeitraum</w:t>
            </w:r>
          </w:p>
        </w:tc>
      </w:tr>
      <w:tr w:rsidR="00AD7D3A" w:rsidRPr="00552EF3" w:rsidTr="00250636">
        <w:sdt>
          <w:sdtPr>
            <w:rPr>
              <w:rFonts w:cs="Arial"/>
              <w:sz w:val="22"/>
              <w:szCs w:val="22"/>
            </w:rPr>
            <w:id w:val="-89226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Montag</w:t>
            </w:r>
          </w:p>
        </w:tc>
        <w:tc>
          <w:tcPr>
            <w:tcW w:w="2897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119657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 w:right="34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 w:right="343"/>
              <w:rPr>
                <w:rFonts w:cs="Arial"/>
                <w:sz w:val="22"/>
                <w:szCs w:val="22"/>
              </w:rPr>
            </w:pPr>
          </w:p>
        </w:tc>
      </w:tr>
      <w:tr w:rsidR="00AD7D3A" w:rsidRPr="00552EF3" w:rsidTr="00250636">
        <w:sdt>
          <w:sdtPr>
            <w:rPr>
              <w:rFonts w:cs="Arial"/>
              <w:sz w:val="22"/>
              <w:szCs w:val="22"/>
            </w:rPr>
            <w:id w:val="-22861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Dienstag</w:t>
            </w:r>
          </w:p>
        </w:tc>
        <w:tc>
          <w:tcPr>
            <w:tcW w:w="2897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-44562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Dienstag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AD7D3A" w:rsidRPr="00552EF3" w:rsidTr="00250636">
        <w:sdt>
          <w:sdtPr>
            <w:rPr>
              <w:rFonts w:cs="Arial"/>
              <w:sz w:val="22"/>
              <w:szCs w:val="22"/>
            </w:rPr>
            <w:id w:val="73027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Mittwoch</w:t>
            </w:r>
          </w:p>
        </w:tc>
        <w:tc>
          <w:tcPr>
            <w:tcW w:w="2897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-36050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Mittwoch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AD7D3A" w:rsidRPr="00552EF3" w:rsidTr="00250636">
        <w:sdt>
          <w:sdtPr>
            <w:rPr>
              <w:rFonts w:cs="Arial"/>
              <w:sz w:val="22"/>
              <w:szCs w:val="22"/>
            </w:rPr>
            <w:id w:val="-212375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Donnerstag</w:t>
            </w:r>
          </w:p>
        </w:tc>
        <w:tc>
          <w:tcPr>
            <w:tcW w:w="2897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58418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Donnerstag</w:t>
            </w:r>
          </w:p>
        </w:tc>
        <w:tc>
          <w:tcPr>
            <w:tcW w:w="266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</w:p>
        </w:tc>
      </w:tr>
      <w:tr w:rsidR="00AD7D3A" w:rsidRPr="00552EF3" w:rsidTr="00250636">
        <w:sdt>
          <w:sdtPr>
            <w:rPr>
              <w:rFonts w:cs="Arial"/>
              <w:sz w:val="22"/>
              <w:szCs w:val="22"/>
            </w:rPr>
            <w:id w:val="-47699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Freitag</w:t>
            </w:r>
          </w:p>
        </w:tc>
        <w:tc>
          <w:tcPr>
            <w:tcW w:w="2897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120714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Freitag</w:t>
            </w:r>
          </w:p>
        </w:tc>
        <w:tc>
          <w:tcPr>
            <w:tcW w:w="266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</w:tbl>
    <w:p w:rsidR="00AD7D3A" w:rsidRDefault="00AD7D3A" w:rsidP="00325E7D">
      <w:pPr>
        <w:shd w:val="clear" w:color="auto" w:fill="FFFFFF"/>
        <w:spacing w:line="360" w:lineRule="atLeast"/>
        <w:rPr>
          <w:sz w:val="22"/>
          <w:szCs w:val="22"/>
        </w:rPr>
      </w:pPr>
    </w:p>
    <w:p w:rsidR="00AD7D3A" w:rsidRPr="00AD7D3A" w:rsidRDefault="00556359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Erklärung</w:t>
      </w:r>
      <w:r w:rsidR="00AD7D3A" w:rsidRPr="00AD7D3A">
        <w:rPr>
          <w:b/>
          <w:sz w:val="22"/>
          <w:szCs w:val="22"/>
        </w:rPr>
        <w:t xml:space="preserve"> der fehlenden familiären/anderweitigen Betreuungsmöglichkeiten</w:t>
      </w:r>
    </w:p>
    <w:p w:rsidR="002667A7" w:rsidRDefault="003C18F9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6559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5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6359">
        <w:rPr>
          <w:sz w:val="22"/>
          <w:szCs w:val="22"/>
        </w:rPr>
        <w:t xml:space="preserve"> </w:t>
      </w:r>
      <w:r w:rsidR="00AD7D3A">
        <w:rPr>
          <w:sz w:val="22"/>
          <w:szCs w:val="22"/>
        </w:rPr>
        <w:t>Hiermit bestätige</w:t>
      </w:r>
      <w:r w:rsidR="002667A7">
        <w:rPr>
          <w:sz w:val="22"/>
          <w:szCs w:val="22"/>
        </w:rPr>
        <w:t>/n</w:t>
      </w:r>
      <w:r w:rsidR="00AD7D3A">
        <w:rPr>
          <w:sz w:val="22"/>
          <w:szCs w:val="22"/>
        </w:rPr>
        <w:t xml:space="preserve"> ich</w:t>
      </w:r>
      <w:r w:rsidR="002667A7">
        <w:rPr>
          <w:sz w:val="22"/>
          <w:szCs w:val="22"/>
        </w:rPr>
        <w:t>/wir</w:t>
      </w:r>
      <w:r w:rsidR="00AD7D3A">
        <w:rPr>
          <w:sz w:val="22"/>
          <w:szCs w:val="22"/>
        </w:rPr>
        <w:t xml:space="preserve">, dass </w:t>
      </w:r>
      <w:r w:rsidR="00EF6155" w:rsidRPr="00EF6155">
        <w:rPr>
          <w:sz w:val="22"/>
          <w:szCs w:val="22"/>
        </w:rPr>
        <w:t xml:space="preserve">keine alternative Betreuung </w:t>
      </w:r>
      <w:r w:rsidR="002667A7">
        <w:rPr>
          <w:sz w:val="22"/>
          <w:szCs w:val="22"/>
        </w:rPr>
        <w:t>des</w:t>
      </w:r>
      <w:r w:rsidR="00EF6155" w:rsidRPr="00EF6155">
        <w:rPr>
          <w:sz w:val="22"/>
          <w:szCs w:val="22"/>
        </w:rPr>
        <w:t xml:space="preserve"> Kindes</w:t>
      </w:r>
      <w:r w:rsidR="002667A7">
        <w:rPr>
          <w:sz w:val="22"/>
          <w:szCs w:val="22"/>
        </w:rPr>
        <w:t>/</w:t>
      </w:r>
      <w:r w:rsidR="000A2098">
        <w:rPr>
          <w:sz w:val="22"/>
          <w:szCs w:val="22"/>
        </w:rPr>
        <w:t>der</w:t>
      </w:r>
      <w:r w:rsidR="000A2098" w:rsidRPr="00EF6155">
        <w:rPr>
          <w:sz w:val="22"/>
          <w:szCs w:val="22"/>
        </w:rPr>
        <w:t xml:space="preserve"> </w:t>
      </w:r>
      <w:r w:rsidR="00EF6155">
        <w:rPr>
          <w:sz w:val="22"/>
          <w:szCs w:val="22"/>
        </w:rPr>
        <w:t>Kinder</w:t>
      </w:r>
      <w:r w:rsidR="00EF6155" w:rsidRPr="00EF6155">
        <w:rPr>
          <w:sz w:val="22"/>
          <w:szCs w:val="22"/>
        </w:rPr>
        <w:t xml:space="preserve"> möglich ist. </w:t>
      </w:r>
      <w:r w:rsidR="00EF6155">
        <w:rPr>
          <w:sz w:val="22"/>
          <w:szCs w:val="22"/>
        </w:rPr>
        <w:t xml:space="preserve">Hierfür wurden </w:t>
      </w:r>
      <w:r w:rsidR="00AD7D3A">
        <w:rPr>
          <w:sz w:val="22"/>
          <w:szCs w:val="22"/>
        </w:rPr>
        <w:t>alle Möglichkeiten einer familiären oder weiteren Betreuung geprüft und für unmöglich erachtet.</w:t>
      </w:r>
    </w:p>
    <w:p w:rsidR="00556359" w:rsidRDefault="00556359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</w:p>
    <w:p w:rsidR="00556359" w:rsidRPr="002667A7" w:rsidRDefault="00556359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b/>
          <w:sz w:val="22"/>
          <w:szCs w:val="22"/>
        </w:rPr>
      </w:pPr>
      <w:r w:rsidRPr="002667A7">
        <w:rPr>
          <w:b/>
          <w:sz w:val="22"/>
          <w:szCs w:val="22"/>
        </w:rPr>
        <w:t xml:space="preserve">Erklärung </w:t>
      </w:r>
      <w:r w:rsidR="002667A7">
        <w:rPr>
          <w:b/>
          <w:sz w:val="22"/>
          <w:szCs w:val="22"/>
        </w:rPr>
        <w:t>der</w:t>
      </w:r>
      <w:r w:rsidRPr="002667A7">
        <w:rPr>
          <w:b/>
          <w:sz w:val="22"/>
          <w:szCs w:val="22"/>
        </w:rPr>
        <w:t xml:space="preserve"> U</w:t>
      </w:r>
      <w:r w:rsidR="002667A7">
        <w:rPr>
          <w:b/>
          <w:sz w:val="22"/>
          <w:szCs w:val="22"/>
        </w:rPr>
        <w:t>nabkömmlichkeit</w:t>
      </w:r>
    </w:p>
    <w:p w:rsidR="002667A7" w:rsidRDefault="003C18F9" w:rsidP="0026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82270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A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2098">
        <w:rPr>
          <w:sz w:val="22"/>
          <w:szCs w:val="22"/>
        </w:rPr>
        <w:t xml:space="preserve"> </w:t>
      </w:r>
      <w:r w:rsidR="002667A7">
        <w:rPr>
          <w:sz w:val="22"/>
          <w:szCs w:val="22"/>
        </w:rPr>
        <w:t xml:space="preserve">Hiermit versichere/n ich/wir, dass ich/wir </w:t>
      </w:r>
      <w:r w:rsidR="002667A7" w:rsidRPr="002667A7">
        <w:rPr>
          <w:sz w:val="22"/>
          <w:szCs w:val="22"/>
        </w:rPr>
        <w:t xml:space="preserve">einen außerhalb der Wohnung liegenden Arbeitsplatz haben und für den Arbeitgeber als unabkömmlich gelten (schriftliche Bescheinigung </w:t>
      </w:r>
      <w:r w:rsidR="000A2098">
        <w:rPr>
          <w:sz w:val="22"/>
          <w:szCs w:val="22"/>
        </w:rPr>
        <w:t>des Arbeitgebers</w:t>
      </w:r>
      <w:r w:rsidR="00032E05">
        <w:rPr>
          <w:sz w:val="22"/>
          <w:szCs w:val="22"/>
        </w:rPr>
        <w:t xml:space="preserve"> bzw. </w:t>
      </w:r>
      <w:r w:rsidR="00032E05" w:rsidRPr="00032E05">
        <w:rPr>
          <w:sz w:val="22"/>
          <w:szCs w:val="22"/>
        </w:rPr>
        <w:t>Eigenbescheinigung über selbständige/freiberufliche Tätigkeit</w:t>
      </w:r>
      <w:r w:rsidR="000A2098">
        <w:rPr>
          <w:sz w:val="22"/>
          <w:szCs w:val="22"/>
        </w:rPr>
        <w:t xml:space="preserve"> ist beizufügen</w:t>
      </w:r>
      <w:r w:rsidR="002667A7" w:rsidRPr="002667A7">
        <w:rPr>
          <w:sz w:val="22"/>
          <w:szCs w:val="22"/>
        </w:rPr>
        <w:t>)</w:t>
      </w:r>
      <w:r w:rsidR="000A2098">
        <w:rPr>
          <w:sz w:val="22"/>
          <w:szCs w:val="22"/>
        </w:rPr>
        <w:t>.</w:t>
      </w:r>
    </w:p>
    <w:p w:rsidR="002667A7" w:rsidRDefault="002667A7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</w:p>
    <w:p w:rsidR="002667A7" w:rsidRPr="002667A7" w:rsidRDefault="002667A7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b/>
          <w:sz w:val="22"/>
          <w:szCs w:val="22"/>
        </w:rPr>
      </w:pPr>
      <w:r w:rsidRPr="002667A7">
        <w:rPr>
          <w:b/>
          <w:sz w:val="22"/>
          <w:szCs w:val="22"/>
        </w:rPr>
        <w:t>Erklärung zur Einhaltung der Vorgaben der Corona-Verordnung</w:t>
      </w:r>
    </w:p>
    <w:p w:rsidR="002667A7" w:rsidRDefault="003C18F9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55682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A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2098">
        <w:rPr>
          <w:sz w:val="22"/>
          <w:szCs w:val="22"/>
        </w:rPr>
        <w:t xml:space="preserve"> </w:t>
      </w:r>
      <w:r w:rsidR="002667A7">
        <w:rPr>
          <w:sz w:val="22"/>
          <w:szCs w:val="22"/>
        </w:rPr>
        <w:t xml:space="preserve">Hiermit versichere/n ich/wir, dass ich/wir den Ausschluss von der Notbetreuung gem. § 1 Abs. 5 CoronaVO </w:t>
      </w:r>
      <w:r w:rsidR="000A2098">
        <w:rPr>
          <w:sz w:val="22"/>
          <w:szCs w:val="22"/>
        </w:rPr>
        <w:t>(i. d. F. vom 17.04.2020) einhalten.</w:t>
      </w:r>
    </w:p>
    <w:p w:rsidR="002667A7" w:rsidRDefault="002667A7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Ausgeschlossen von der Notbetreuung sind demnach Kinder, die</w:t>
      </w:r>
    </w:p>
    <w:p w:rsidR="002667A7" w:rsidRPr="002667A7" w:rsidRDefault="002667A7" w:rsidP="000A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ind w:left="705" w:hanging="705"/>
        <w:rPr>
          <w:sz w:val="22"/>
          <w:szCs w:val="22"/>
        </w:rPr>
      </w:pPr>
      <w:r w:rsidRPr="002667A7">
        <w:rPr>
          <w:sz w:val="22"/>
          <w:szCs w:val="22"/>
        </w:rPr>
        <w:t>•</w:t>
      </w:r>
      <w:r w:rsidRPr="002667A7">
        <w:rPr>
          <w:sz w:val="22"/>
          <w:szCs w:val="22"/>
        </w:rPr>
        <w:tab/>
        <w:t>in Kontakt zu einer infizierten Person</w:t>
      </w:r>
      <w:r>
        <w:rPr>
          <w:sz w:val="22"/>
          <w:szCs w:val="22"/>
        </w:rPr>
        <w:t xml:space="preserve"> stehen oder standen</w:t>
      </w:r>
      <w:r w:rsidRPr="002667A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wenn </w:t>
      </w:r>
      <w:r w:rsidRPr="002667A7">
        <w:rPr>
          <w:sz w:val="22"/>
          <w:szCs w:val="22"/>
        </w:rPr>
        <w:t xml:space="preserve">seit dem Kontakt mit einer infizierten Person </w:t>
      </w:r>
      <w:r>
        <w:rPr>
          <w:sz w:val="22"/>
          <w:szCs w:val="22"/>
        </w:rPr>
        <w:t>noch nicht</w:t>
      </w:r>
      <w:r w:rsidRPr="002667A7">
        <w:rPr>
          <w:sz w:val="22"/>
          <w:szCs w:val="22"/>
        </w:rPr>
        <w:t xml:space="preserve"> 14 Tage vergangen </w:t>
      </w:r>
      <w:r>
        <w:rPr>
          <w:sz w:val="22"/>
          <w:szCs w:val="22"/>
        </w:rPr>
        <w:t>sind</w:t>
      </w:r>
    </w:p>
    <w:p w:rsidR="00AD7D3A" w:rsidRDefault="002667A7" w:rsidP="0026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 w:rsidRPr="002667A7">
        <w:rPr>
          <w:sz w:val="22"/>
          <w:szCs w:val="22"/>
        </w:rPr>
        <w:t>•</w:t>
      </w:r>
      <w:r w:rsidRPr="002667A7">
        <w:rPr>
          <w:sz w:val="22"/>
          <w:szCs w:val="22"/>
        </w:rPr>
        <w:tab/>
      </w:r>
      <w:r>
        <w:rPr>
          <w:sz w:val="22"/>
          <w:szCs w:val="22"/>
        </w:rPr>
        <w:t>Symptome eines Atemwegsinfekts oder erhöhte Temperatur aufweisen.</w:t>
      </w:r>
    </w:p>
    <w:p w:rsidR="002667A7" w:rsidRDefault="002667A7" w:rsidP="0026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</w:p>
    <w:p w:rsidR="00AD7D3A" w:rsidRDefault="00AD7D3A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AD7D3A" w:rsidRDefault="00AD7D3A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0"/>
          <w:szCs w:val="20"/>
        </w:rPr>
      </w:pPr>
      <w:r w:rsidRPr="00B52A43">
        <w:rPr>
          <w:sz w:val="20"/>
          <w:szCs w:val="20"/>
        </w:rPr>
        <w:lastRenderedPageBreak/>
        <w:t xml:space="preserve">Datum </w:t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2A43">
        <w:rPr>
          <w:sz w:val="20"/>
          <w:szCs w:val="20"/>
        </w:rPr>
        <w:t xml:space="preserve">Unterschrift </w:t>
      </w:r>
      <w:r>
        <w:rPr>
          <w:sz w:val="20"/>
          <w:szCs w:val="20"/>
        </w:rPr>
        <w:t>Erziehungsberechtigte/r 1</w:t>
      </w:r>
    </w:p>
    <w:p w:rsidR="00AD7D3A" w:rsidRPr="00B52A43" w:rsidRDefault="00AD7D3A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0"/>
          <w:szCs w:val="20"/>
        </w:rPr>
      </w:pPr>
    </w:p>
    <w:p w:rsidR="00AD7D3A" w:rsidRDefault="00AD7D3A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556359" w:rsidRPr="00B52A43" w:rsidRDefault="00AD7D3A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0"/>
          <w:szCs w:val="20"/>
        </w:rPr>
      </w:pPr>
      <w:r w:rsidRPr="00B52A43">
        <w:rPr>
          <w:sz w:val="20"/>
          <w:szCs w:val="20"/>
        </w:rPr>
        <w:t>Datum</w:t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2A43">
        <w:rPr>
          <w:sz w:val="20"/>
          <w:szCs w:val="20"/>
        </w:rPr>
        <w:t xml:space="preserve">Unterschrift </w:t>
      </w:r>
      <w:r>
        <w:rPr>
          <w:sz w:val="20"/>
          <w:szCs w:val="20"/>
        </w:rPr>
        <w:t>Erziehungsberechtigte/r 2</w:t>
      </w:r>
    </w:p>
    <w:p w:rsidR="00AD7D3A" w:rsidRDefault="00AD7D3A" w:rsidP="00325E7D">
      <w:pPr>
        <w:shd w:val="clear" w:color="auto" w:fill="FFFFFF"/>
        <w:spacing w:line="360" w:lineRule="atLeast"/>
        <w:rPr>
          <w:sz w:val="22"/>
          <w:szCs w:val="22"/>
        </w:rPr>
      </w:pPr>
    </w:p>
    <w:p w:rsidR="00155493" w:rsidRDefault="0015549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56359" w:rsidRPr="00B52A43" w:rsidRDefault="00556359" w:rsidP="00325E7D">
      <w:pPr>
        <w:shd w:val="clear" w:color="auto" w:fill="FFFFFF"/>
        <w:spacing w:line="360" w:lineRule="atLeast"/>
        <w:rPr>
          <w:sz w:val="22"/>
          <w:szCs w:val="22"/>
        </w:rPr>
      </w:pPr>
    </w:p>
    <w:p w:rsidR="00AD7D3A" w:rsidRDefault="00AD7D3A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Bestätigung der Richtigkeit der Angaben</w:t>
      </w:r>
    </w:p>
    <w:p w:rsidR="00FC7CCF" w:rsidRDefault="00B52A43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 w:rsidRPr="00AD7D3A">
        <w:rPr>
          <w:sz w:val="22"/>
          <w:szCs w:val="22"/>
        </w:rPr>
        <w:t xml:space="preserve">Mit meiner Unterschrift bestätige </w:t>
      </w:r>
      <w:r w:rsidR="00AD7D3A">
        <w:rPr>
          <w:sz w:val="22"/>
          <w:szCs w:val="22"/>
        </w:rPr>
        <w:t xml:space="preserve">ich die Richtigkeit der oben genannten Angaben. </w:t>
      </w:r>
      <w:r w:rsidR="00B24ECB">
        <w:rPr>
          <w:sz w:val="22"/>
          <w:szCs w:val="22"/>
        </w:rPr>
        <w:t xml:space="preserve"> Darüber hinaus werde Änderungen in den oben genannten Angaben mitteilen.</w:t>
      </w:r>
    </w:p>
    <w:p w:rsidR="00FC7CCF" w:rsidRDefault="00FC7CCF" w:rsidP="00FC7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 w:rsidRPr="00FC7CCF">
        <w:rPr>
          <w:sz w:val="22"/>
          <w:szCs w:val="22"/>
        </w:rPr>
        <w:t>Ich ermächtige den Träger der Kindertageseinrichtung</w:t>
      </w:r>
      <w:r>
        <w:rPr>
          <w:sz w:val="22"/>
          <w:szCs w:val="22"/>
        </w:rPr>
        <w:t xml:space="preserve"> </w:t>
      </w:r>
      <w:r w:rsidRPr="00FC7CCF">
        <w:rPr>
          <w:sz w:val="22"/>
          <w:szCs w:val="22"/>
        </w:rPr>
        <w:t>bei dem/den angegebenen Arbeitgeber(n) ggf. weitere</w:t>
      </w:r>
      <w:r>
        <w:rPr>
          <w:sz w:val="22"/>
          <w:szCs w:val="22"/>
        </w:rPr>
        <w:t xml:space="preserve"> </w:t>
      </w:r>
      <w:r w:rsidRPr="00FC7CCF">
        <w:rPr>
          <w:sz w:val="22"/>
          <w:szCs w:val="22"/>
        </w:rPr>
        <w:t>entscheidungsrelevante Informationen oder Bestätigungen einzuholen.</w:t>
      </w:r>
    </w:p>
    <w:p w:rsidR="00FC7CCF" w:rsidRDefault="00FC7CCF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</w:p>
    <w:p w:rsidR="00B52A43" w:rsidRDefault="00B52A43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 xml:space="preserve">Ich bin damit einverstanden, dass die von mir gemachten Angaben zum Zweck der Unterbringung meines Kindes </w:t>
      </w:r>
      <w:r w:rsidR="00951A51">
        <w:rPr>
          <w:sz w:val="22"/>
          <w:szCs w:val="22"/>
        </w:rPr>
        <w:t>gespeichert und verarbeitet werden dürfen</w:t>
      </w:r>
      <w:r>
        <w:rPr>
          <w:sz w:val="22"/>
          <w:szCs w:val="22"/>
        </w:rPr>
        <w:t>. Die Daten werden gelöscht, sobald das Kin</w:t>
      </w:r>
      <w:r w:rsidR="00FC7CCF">
        <w:rPr>
          <w:sz w:val="22"/>
          <w:szCs w:val="22"/>
        </w:rPr>
        <w:t>d sich nicht mehr in der Not</w:t>
      </w:r>
      <w:r>
        <w:rPr>
          <w:sz w:val="22"/>
          <w:szCs w:val="22"/>
        </w:rPr>
        <w:t>betreuung befindet. Auf Ihren ausdrücklichen Wunsch werden die Daten jederzeit gelöscht.</w:t>
      </w:r>
    </w:p>
    <w:p w:rsidR="00B52A43" w:rsidRDefault="00B52A43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</w:p>
    <w:p w:rsidR="00B52A43" w:rsidRDefault="00B52A43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B52A43" w:rsidRDefault="00B52A43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0"/>
          <w:szCs w:val="20"/>
        </w:rPr>
      </w:pPr>
      <w:r w:rsidRPr="00B52A43">
        <w:rPr>
          <w:sz w:val="20"/>
          <w:szCs w:val="20"/>
        </w:rPr>
        <w:t xml:space="preserve">Datum </w:t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7D3A" w:rsidRPr="00B52A43">
        <w:rPr>
          <w:sz w:val="20"/>
          <w:szCs w:val="20"/>
        </w:rPr>
        <w:t xml:space="preserve">Unterschrift </w:t>
      </w:r>
      <w:r w:rsidR="00AD7D3A">
        <w:rPr>
          <w:sz w:val="20"/>
          <w:szCs w:val="20"/>
        </w:rPr>
        <w:t>Erziehungsberechtigte/r 1</w:t>
      </w:r>
    </w:p>
    <w:p w:rsidR="00951A51" w:rsidRPr="00B52A43" w:rsidRDefault="00951A51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0"/>
          <w:szCs w:val="20"/>
        </w:rPr>
      </w:pPr>
    </w:p>
    <w:p w:rsidR="00B52A43" w:rsidRDefault="00B52A43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AD7D3A" w:rsidRDefault="00B52A43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0"/>
          <w:szCs w:val="20"/>
        </w:rPr>
      </w:pPr>
      <w:r w:rsidRPr="00B52A43">
        <w:rPr>
          <w:sz w:val="20"/>
          <w:szCs w:val="20"/>
        </w:rPr>
        <w:t>Datum</w:t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7D3A" w:rsidRPr="00B52A43">
        <w:rPr>
          <w:sz w:val="20"/>
          <w:szCs w:val="20"/>
        </w:rPr>
        <w:t xml:space="preserve">Unterschrift </w:t>
      </w:r>
      <w:r w:rsidR="00AD7D3A">
        <w:rPr>
          <w:sz w:val="20"/>
          <w:szCs w:val="20"/>
        </w:rPr>
        <w:t>Erziehungsberechtigte/r 2</w:t>
      </w:r>
    </w:p>
    <w:p w:rsidR="00AD7D3A" w:rsidRDefault="00AD7D3A" w:rsidP="00AD7D3A">
      <w:pPr>
        <w:rPr>
          <w:sz w:val="20"/>
          <w:szCs w:val="20"/>
        </w:rPr>
      </w:pPr>
    </w:p>
    <w:p w:rsidR="000A2098" w:rsidRDefault="000A2098" w:rsidP="00AD7D3A">
      <w:pPr>
        <w:rPr>
          <w:sz w:val="20"/>
          <w:szCs w:val="20"/>
        </w:rPr>
      </w:pPr>
    </w:p>
    <w:p w:rsidR="00AD7D3A" w:rsidRPr="00C30070" w:rsidRDefault="00AD7D3A" w:rsidP="00AD7D3A">
      <w:pPr>
        <w:rPr>
          <w:sz w:val="22"/>
          <w:szCs w:val="20"/>
          <w:u w:val="single"/>
        </w:rPr>
      </w:pPr>
      <w:r w:rsidRPr="00C30070">
        <w:rPr>
          <w:sz w:val="22"/>
          <w:szCs w:val="20"/>
          <w:u w:val="single"/>
        </w:rPr>
        <w:t>Anlage:</w:t>
      </w:r>
    </w:p>
    <w:p w:rsidR="00AD7D3A" w:rsidRDefault="003C18F9" w:rsidP="00AD7D3A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82353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7D3A">
        <w:rPr>
          <w:rFonts w:cs="Arial"/>
          <w:sz w:val="22"/>
          <w:szCs w:val="22"/>
        </w:rPr>
        <w:t xml:space="preserve"> Bescheinigung des Arbeitgebers über Unabkömmlichkeit für </w:t>
      </w:r>
      <w:r w:rsidR="00AD7D3A" w:rsidRPr="00AD7D3A">
        <w:rPr>
          <w:rFonts w:cs="Arial"/>
          <w:sz w:val="22"/>
          <w:szCs w:val="22"/>
        </w:rPr>
        <w:t>Erziehungsberechtigte/r 1</w:t>
      </w:r>
    </w:p>
    <w:p w:rsidR="00AD7D3A" w:rsidRDefault="003C18F9" w:rsidP="00AD7D3A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02085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7D3A">
        <w:rPr>
          <w:rFonts w:cs="Arial"/>
          <w:sz w:val="22"/>
          <w:szCs w:val="22"/>
        </w:rPr>
        <w:t xml:space="preserve"> Bescheinigung des Arbeitgebers über Unabkömmlichkeit für Erziehungsberechtigte/r 2</w:t>
      </w:r>
    </w:p>
    <w:p w:rsidR="00AD7D3A" w:rsidRDefault="003C18F9" w:rsidP="00AD7D3A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26553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7D3A">
        <w:rPr>
          <w:rFonts w:cs="Arial"/>
          <w:sz w:val="22"/>
          <w:szCs w:val="22"/>
        </w:rPr>
        <w:t xml:space="preserve"> Eigenbescheinigung des selbstständigen oder freiberuflich Tätigen </w:t>
      </w:r>
      <w:r w:rsidR="00C30070">
        <w:rPr>
          <w:rFonts w:cs="Arial"/>
          <w:sz w:val="22"/>
          <w:szCs w:val="22"/>
        </w:rPr>
        <w:t>(</w:t>
      </w:r>
      <w:r w:rsidR="00C30070" w:rsidRPr="00AD7D3A">
        <w:rPr>
          <w:rFonts w:cs="Arial"/>
          <w:sz w:val="22"/>
          <w:szCs w:val="22"/>
        </w:rPr>
        <w:t>Erziehungsberechtigte/r 1</w:t>
      </w:r>
      <w:r w:rsidR="00C30070">
        <w:rPr>
          <w:rFonts w:cs="Arial"/>
          <w:sz w:val="22"/>
          <w:szCs w:val="22"/>
        </w:rPr>
        <w:t>)</w:t>
      </w:r>
    </w:p>
    <w:p w:rsidR="00AD7D3A" w:rsidRDefault="003C18F9" w:rsidP="00AD7D3A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644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30070" w:rsidRPr="00C30070">
        <w:rPr>
          <w:rFonts w:cs="Arial"/>
          <w:sz w:val="22"/>
          <w:szCs w:val="22"/>
        </w:rPr>
        <w:t xml:space="preserve"> </w:t>
      </w:r>
      <w:r w:rsidR="00C30070">
        <w:rPr>
          <w:rFonts w:cs="Arial"/>
          <w:sz w:val="22"/>
          <w:szCs w:val="22"/>
        </w:rPr>
        <w:t>Eigenbescheinigung des selbstständigen oder freiberuflich Tätigen (Erziehungsberechtigte/r 2)</w:t>
      </w:r>
    </w:p>
    <w:p w:rsidR="00556359" w:rsidRDefault="00556359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556359" w:rsidRDefault="00556359" w:rsidP="00AD7D3A">
      <w:pPr>
        <w:rPr>
          <w:rFonts w:cs="Arial"/>
          <w:sz w:val="22"/>
          <w:szCs w:val="22"/>
        </w:rPr>
      </w:pPr>
    </w:p>
    <w:p w:rsidR="000A2098" w:rsidRPr="000A2098" w:rsidRDefault="000A2098" w:rsidP="000A2098">
      <w:pPr>
        <w:spacing w:line="360" w:lineRule="auto"/>
        <w:rPr>
          <w:rFonts w:cs="Arial"/>
          <w:b/>
          <w:sz w:val="22"/>
          <w:szCs w:val="22"/>
          <w:u w:val="single"/>
        </w:rPr>
      </w:pPr>
      <w:r w:rsidRPr="000A2098">
        <w:rPr>
          <w:rFonts w:cs="Arial"/>
          <w:b/>
          <w:sz w:val="22"/>
          <w:szCs w:val="22"/>
          <w:u w:val="single"/>
        </w:rPr>
        <w:t>Hinweis zur weiteren Vorgehensweise:</w:t>
      </w:r>
    </w:p>
    <w:p w:rsidR="00556359" w:rsidRPr="000A2098" w:rsidRDefault="000A2098" w:rsidP="000A2098">
      <w:pPr>
        <w:spacing w:line="360" w:lineRule="auto"/>
        <w:rPr>
          <w:rFonts w:cs="Arial"/>
          <w:b/>
          <w:sz w:val="22"/>
          <w:szCs w:val="22"/>
        </w:rPr>
      </w:pPr>
      <w:r w:rsidRPr="000A2098">
        <w:rPr>
          <w:rFonts w:cs="Arial"/>
          <w:b/>
          <w:sz w:val="22"/>
          <w:szCs w:val="22"/>
        </w:rPr>
        <w:t>Nach Einreichen des vollständig ausgefüllten Antrags mitsamt den erforderlichen Anlagen wird dieser geprüft. Sie erhalten im Anschluss über die Einrichtungsleitung eine Rückmeldung, ob eine Betreuung ermöglicht werden kann.</w:t>
      </w:r>
    </w:p>
    <w:sectPr w:rsidR="00556359" w:rsidRPr="000A2098" w:rsidSect="00B52A43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5CC"/>
    <w:multiLevelType w:val="hybridMultilevel"/>
    <w:tmpl w:val="3B9C4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" w15:restartNumberingAfterBreak="0">
    <w:nsid w:val="46A43AE5"/>
    <w:multiLevelType w:val="hybridMultilevel"/>
    <w:tmpl w:val="3B9C4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1B"/>
    <w:rsid w:val="000311D5"/>
    <w:rsid w:val="00032E05"/>
    <w:rsid w:val="00036DA4"/>
    <w:rsid w:val="000A2098"/>
    <w:rsid w:val="00155493"/>
    <w:rsid w:val="00197E9A"/>
    <w:rsid w:val="001B017E"/>
    <w:rsid w:val="00207934"/>
    <w:rsid w:val="002218E9"/>
    <w:rsid w:val="002667A7"/>
    <w:rsid w:val="002A18CC"/>
    <w:rsid w:val="00325E7D"/>
    <w:rsid w:val="003C18F9"/>
    <w:rsid w:val="003F0DB3"/>
    <w:rsid w:val="00444261"/>
    <w:rsid w:val="00552EF3"/>
    <w:rsid w:val="00556359"/>
    <w:rsid w:val="00722F1B"/>
    <w:rsid w:val="007D2ECE"/>
    <w:rsid w:val="008B4EDB"/>
    <w:rsid w:val="00951A51"/>
    <w:rsid w:val="009C1F61"/>
    <w:rsid w:val="00A03CA5"/>
    <w:rsid w:val="00A93863"/>
    <w:rsid w:val="00AD7D3A"/>
    <w:rsid w:val="00B24ECB"/>
    <w:rsid w:val="00B52A43"/>
    <w:rsid w:val="00C30070"/>
    <w:rsid w:val="00C63A19"/>
    <w:rsid w:val="00C71210"/>
    <w:rsid w:val="00C7190E"/>
    <w:rsid w:val="00D96EE5"/>
    <w:rsid w:val="00DF1101"/>
    <w:rsid w:val="00E22CA9"/>
    <w:rsid w:val="00EA601F"/>
    <w:rsid w:val="00EF39A0"/>
    <w:rsid w:val="00EF6155"/>
    <w:rsid w:val="00F738A8"/>
    <w:rsid w:val="00F860EF"/>
    <w:rsid w:val="00FB25EB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8169E5-512B-425B-873A-A0558FEA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table" w:styleId="Tabellenraster">
    <w:name w:val="Table Grid"/>
    <w:basedOn w:val="NormaleTabelle"/>
    <w:rsid w:val="0072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2F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2F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2CA9"/>
    <w:pPr>
      <w:ind w:left="720"/>
      <w:contextualSpacing/>
    </w:pPr>
  </w:style>
  <w:style w:type="character" w:styleId="Kommentarzeichen">
    <w:name w:val="annotation reference"/>
    <w:basedOn w:val="Absatz-Standardschriftart"/>
    <w:rsid w:val="00C63A1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63A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63A1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63A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63A1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CD8D-E5EE-4426-AAD8-E58089E0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sfroelich</dc:creator>
  <cp:lastModifiedBy>Laura Stegat</cp:lastModifiedBy>
  <cp:revision>2</cp:revision>
  <dcterms:created xsi:type="dcterms:W3CDTF">2020-04-22T07:30:00Z</dcterms:created>
  <dcterms:modified xsi:type="dcterms:W3CDTF">2020-04-22T07:30:00Z</dcterms:modified>
</cp:coreProperties>
</file>